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B3" w:rsidRPr="002122FF" w:rsidRDefault="006B0FF5" w:rsidP="002D2A63">
      <w:pPr>
        <w:ind w:firstLine="720"/>
        <w:jc w:val="right"/>
        <w:rPr>
          <w:b/>
          <w:sz w:val="28"/>
          <w:u w:val="single"/>
          <w:lang w:val="en-US"/>
        </w:rPr>
      </w:pPr>
      <w:r w:rsidRPr="006B0FF5">
        <w:rPr>
          <w:b/>
          <w:noProof/>
          <w:u w:val="single"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7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8" o:title=""/>
            </v:shape>
          </v:group>
          <o:OLEObject Type="Embed" ProgID="Word.Picture.8" ShapeID="_x0000_s1027" DrawAspect="Content" ObjectID="_1675230166" r:id="rId9"/>
        </w:pict>
      </w:r>
    </w:p>
    <w:p w:rsidR="00A240B3" w:rsidRDefault="00A240B3" w:rsidP="00A240B3">
      <w:pPr>
        <w:ind w:firstLine="720"/>
        <w:rPr>
          <w:sz w:val="28"/>
        </w:rPr>
      </w:pPr>
    </w:p>
    <w:p w:rsidR="00A240B3" w:rsidRDefault="00A240B3" w:rsidP="00A240B3">
      <w:pPr>
        <w:ind w:right="4315"/>
        <w:jc w:val="both"/>
        <w:rPr>
          <w:sz w:val="28"/>
        </w:rPr>
      </w:pPr>
    </w:p>
    <w:p w:rsidR="00A240B3" w:rsidRDefault="00A240B3" w:rsidP="00A240B3">
      <w:pPr>
        <w:ind w:right="4315"/>
        <w:jc w:val="both"/>
        <w:rPr>
          <w:sz w:val="28"/>
        </w:rPr>
      </w:pPr>
    </w:p>
    <w:p w:rsidR="00A240B3" w:rsidRDefault="00A240B3" w:rsidP="00A240B3">
      <w:pPr>
        <w:ind w:right="4315"/>
        <w:jc w:val="both"/>
        <w:rPr>
          <w:sz w:val="28"/>
        </w:rPr>
      </w:pPr>
    </w:p>
    <w:p w:rsidR="00A240B3" w:rsidRDefault="00A240B3" w:rsidP="00A240B3">
      <w:pPr>
        <w:ind w:right="4315"/>
        <w:jc w:val="both"/>
        <w:rPr>
          <w:sz w:val="28"/>
        </w:rPr>
      </w:pPr>
    </w:p>
    <w:p w:rsidR="00A240B3" w:rsidRPr="00853338" w:rsidRDefault="00A240B3" w:rsidP="00A240B3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2E085B" w:rsidRDefault="002E085B" w:rsidP="00A240B3">
      <w:pPr>
        <w:spacing w:line="276" w:lineRule="auto"/>
        <w:jc w:val="center"/>
        <w:rPr>
          <w:b/>
        </w:rPr>
      </w:pPr>
      <w:r>
        <w:rPr>
          <w:b/>
        </w:rPr>
        <w:t xml:space="preserve">МУНИЦИПАЛЬНОГО </w:t>
      </w:r>
      <w:r w:rsidR="00A240B3" w:rsidRPr="00853338">
        <w:rPr>
          <w:b/>
        </w:rPr>
        <w:t xml:space="preserve">ОБРАЗОВАНИЯ </w:t>
      </w:r>
    </w:p>
    <w:p w:rsidR="00A240B3" w:rsidRPr="00853338" w:rsidRDefault="002E085B" w:rsidP="00A240B3">
      <w:pPr>
        <w:spacing w:line="276" w:lineRule="auto"/>
        <w:jc w:val="center"/>
        <w:rPr>
          <w:b/>
        </w:rPr>
      </w:pPr>
      <w:r>
        <w:rPr>
          <w:b/>
        </w:rPr>
        <w:t xml:space="preserve">ГОРОДА  </w:t>
      </w:r>
      <w:r w:rsidR="00A240B3" w:rsidRPr="00853338">
        <w:rPr>
          <w:b/>
        </w:rPr>
        <w:t>ШИХАНЫ САРАТОВСКОЙ ОБЛАСТИ</w:t>
      </w:r>
    </w:p>
    <w:p w:rsidR="00A240B3" w:rsidRPr="00BD7FF5" w:rsidRDefault="00A240B3" w:rsidP="00A240B3">
      <w:pPr>
        <w:tabs>
          <w:tab w:val="left" w:pos="4962"/>
        </w:tabs>
        <w:spacing w:line="276" w:lineRule="auto"/>
        <w:jc w:val="center"/>
        <w:rPr>
          <w:b/>
        </w:rPr>
      </w:pPr>
    </w:p>
    <w:p w:rsidR="00A240B3" w:rsidRPr="00B02C07" w:rsidRDefault="00A240B3" w:rsidP="00A240B3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A240B3" w:rsidRDefault="00A240B3" w:rsidP="00A240B3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A240B3" w:rsidRPr="005E11AC" w:rsidRDefault="002122FF" w:rsidP="00A240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от   </w:t>
      </w:r>
      <w:r w:rsidRPr="005E11AC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</w:t>
      </w:r>
      <w:r w:rsidRPr="005E11AC">
        <w:rPr>
          <w:b/>
          <w:sz w:val="28"/>
          <w:szCs w:val="28"/>
        </w:rPr>
        <w:t>2</w:t>
      </w:r>
      <w:r w:rsidR="002E085B">
        <w:rPr>
          <w:b/>
          <w:sz w:val="28"/>
          <w:szCs w:val="28"/>
        </w:rPr>
        <w:t>.2021</w:t>
      </w:r>
      <w:r w:rsidR="00A240B3">
        <w:rPr>
          <w:b/>
          <w:sz w:val="28"/>
          <w:szCs w:val="28"/>
        </w:rPr>
        <w:t xml:space="preserve"> г.</w:t>
      </w:r>
      <w:r w:rsidR="00A240B3">
        <w:rPr>
          <w:b/>
          <w:sz w:val="28"/>
          <w:szCs w:val="28"/>
        </w:rPr>
        <w:tab/>
      </w:r>
      <w:r w:rsidR="00A240B3">
        <w:rPr>
          <w:b/>
          <w:sz w:val="28"/>
          <w:szCs w:val="28"/>
        </w:rPr>
        <w:tab/>
      </w:r>
      <w:r w:rsidR="00A240B3">
        <w:rPr>
          <w:b/>
          <w:sz w:val="28"/>
          <w:szCs w:val="28"/>
        </w:rPr>
        <w:tab/>
      </w:r>
      <w:r w:rsidR="00A240B3">
        <w:rPr>
          <w:b/>
          <w:sz w:val="28"/>
          <w:szCs w:val="28"/>
        </w:rPr>
        <w:tab/>
      </w:r>
      <w:r w:rsidR="00A240B3">
        <w:rPr>
          <w:b/>
          <w:sz w:val="28"/>
          <w:szCs w:val="28"/>
        </w:rPr>
        <w:tab/>
      </w:r>
      <w:r w:rsidR="00A240B3">
        <w:rPr>
          <w:b/>
          <w:sz w:val="28"/>
          <w:szCs w:val="28"/>
        </w:rPr>
        <w:tab/>
      </w:r>
      <w:r w:rsidR="00A240B3">
        <w:rPr>
          <w:b/>
          <w:sz w:val="28"/>
          <w:szCs w:val="28"/>
        </w:rPr>
        <w:tab/>
        <w:t xml:space="preserve">          № </w:t>
      </w:r>
      <w:r w:rsidRPr="005E11AC">
        <w:rPr>
          <w:b/>
          <w:sz w:val="28"/>
          <w:szCs w:val="28"/>
        </w:rPr>
        <w:t>5-87-3</w:t>
      </w:r>
    </w:p>
    <w:p w:rsidR="00A240B3" w:rsidRPr="00BD7FF5" w:rsidRDefault="00A240B3" w:rsidP="00A240B3">
      <w:pPr>
        <w:ind w:firstLine="567"/>
        <w:jc w:val="both"/>
        <w:rPr>
          <w:noProof/>
          <w:sz w:val="28"/>
        </w:rPr>
      </w:pPr>
    </w:p>
    <w:p w:rsidR="00F7722C" w:rsidRPr="00F7722C" w:rsidRDefault="00F7722C" w:rsidP="005E11AC">
      <w:pPr>
        <w:tabs>
          <w:tab w:val="left" w:pos="567"/>
          <w:tab w:val="left" w:pos="4962"/>
          <w:tab w:val="left" w:pos="5245"/>
          <w:tab w:val="left" w:pos="5529"/>
        </w:tabs>
        <w:ind w:left="709" w:right="4110" w:hanging="29"/>
        <w:jc w:val="both"/>
      </w:pPr>
      <w:r w:rsidRPr="00F7722C">
        <w:t>«О</w:t>
      </w:r>
      <w:r w:rsidR="00D61F92">
        <w:t xml:space="preserve"> </w:t>
      </w:r>
      <w:r w:rsidR="00E00EC3" w:rsidRPr="00E00EC3">
        <w:t xml:space="preserve">создании </w:t>
      </w:r>
      <w:r w:rsidR="005E11AC">
        <w:t>«</w:t>
      </w:r>
      <w:r w:rsidR="00E00EC3">
        <w:t xml:space="preserve">Общественного музея» при </w:t>
      </w:r>
      <w:r w:rsidR="008A39EF">
        <w:t>муниципальном учреждении</w:t>
      </w:r>
      <w:r w:rsidR="005E11AC" w:rsidRPr="005E11AC">
        <w:t xml:space="preserve"> </w:t>
      </w:r>
      <w:r w:rsidR="00E00EC3">
        <w:t xml:space="preserve"> ДК «Корунд</w:t>
      </w:r>
      <w:r w:rsidR="00D61F92">
        <w:t>»</w:t>
      </w:r>
    </w:p>
    <w:p w:rsidR="00F7722C" w:rsidRPr="00F7722C" w:rsidRDefault="00F7722C" w:rsidP="00F7722C">
      <w:pPr>
        <w:ind w:firstLine="720"/>
        <w:jc w:val="both"/>
        <w:rPr>
          <w:bCs/>
          <w:sz w:val="28"/>
          <w:szCs w:val="28"/>
        </w:rPr>
      </w:pPr>
    </w:p>
    <w:p w:rsidR="00F41767" w:rsidRPr="00F41767" w:rsidRDefault="00EC52DD" w:rsidP="007808A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сообщение заместителя главы администрации МО города Шиханы по социальным вопросам Фельдман Т.М., в</w:t>
      </w:r>
      <w:r w:rsidR="00E00EC3">
        <w:rPr>
          <w:sz w:val="28"/>
          <w:szCs w:val="28"/>
        </w:rPr>
        <w:t xml:space="preserve"> соответствии с Федеральным законом от 06.102003 г. №131-ФЗ «Об общих принципах организации местного самоуправления в Российской Федерации», Распоряжением Министерства культуры России от 20.08.2017 г. № Р_965 «Об утверждении методических рекомендаций субъекта РФ, органам местного самоуправления по развитию сети организаций культуры и обеспеченности населения услугами организаций культуры»,</w:t>
      </w:r>
      <w:r w:rsidR="00F41767" w:rsidRPr="00F41767">
        <w:rPr>
          <w:sz w:val="28"/>
          <w:szCs w:val="28"/>
        </w:rPr>
        <w:t xml:space="preserve"> </w:t>
      </w:r>
      <w:r w:rsidR="00F41767" w:rsidRPr="007808AB">
        <w:rPr>
          <w:sz w:val="28"/>
          <w:szCs w:val="28"/>
        </w:rPr>
        <w:t xml:space="preserve">на основании </w:t>
      </w:r>
      <w:r w:rsidR="00F41767" w:rsidRPr="00E00EC3">
        <w:rPr>
          <w:sz w:val="28"/>
          <w:szCs w:val="28"/>
        </w:rPr>
        <w:t>ст. 36</w:t>
      </w:r>
      <w:r w:rsidR="00F41767" w:rsidRPr="007808AB">
        <w:rPr>
          <w:sz w:val="28"/>
          <w:szCs w:val="28"/>
        </w:rPr>
        <w:t xml:space="preserve"> Устава</w:t>
      </w:r>
      <w:r w:rsidR="00F41767" w:rsidRPr="00F41767">
        <w:rPr>
          <w:sz w:val="28"/>
          <w:szCs w:val="28"/>
        </w:rPr>
        <w:t xml:space="preserve"> </w:t>
      </w:r>
      <w:r w:rsidR="00D61F92">
        <w:rPr>
          <w:sz w:val="28"/>
          <w:szCs w:val="28"/>
        </w:rPr>
        <w:t xml:space="preserve">муниципального образования города </w:t>
      </w:r>
      <w:r w:rsidR="00F41767" w:rsidRPr="00F41767">
        <w:rPr>
          <w:sz w:val="28"/>
          <w:szCs w:val="28"/>
        </w:rPr>
        <w:t xml:space="preserve"> Шиханы</w:t>
      </w:r>
      <w:r w:rsidR="00D61F92">
        <w:rPr>
          <w:sz w:val="28"/>
          <w:szCs w:val="28"/>
        </w:rPr>
        <w:t xml:space="preserve"> Саратовской области</w:t>
      </w:r>
      <w:r w:rsidR="00F41767" w:rsidRPr="00F41767">
        <w:rPr>
          <w:sz w:val="28"/>
          <w:szCs w:val="28"/>
        </w:rPr>
        <w:t>, Собрание депутатов</w:t>
      </w:r>
    </w:p>
    <w:p w:rsidR="00F82FD7" w:rsidRPr="00F7722C" w:rsidRDefault="00F82FD7" w:rsidP="00F7722C">
      <w:pPr>
        <w:tabs>
          <w:tab w:val="left" w:pos="2546"/>
        </w:tabs>
        <w:ind w:firstLine="680"/>
        <w:jc w:val="both"/>
        <w:rPr>
          <w:sz w:val="28"/>
        </w:rPr>
      </w:pP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  <w:r w:rsidRPr="00F7722C">
        <w:rPr>
          <w:b/>
          <w:sz w:val="28"/>
          <w:u w:val="single"/>
        </w:rPr>
        <w:t>Р Е Ш И ЛО:</w:t>
      </w:r>
    </w:p>
    <w:p w:rsidR="00F7722C" w:rsidRPr="00F7722C" w:rsidRDefault="00F7722C" w:rsidP="00F7722C">
      <w:pPr>
        <w:ind w:firstLine="720"/>
        <w:jc w:val="both"/>
        <w:rPr>
          <w:b/>
          <w:sz w:val="28"/>
          <w:u w:val="single"/>
        </w:rPr>
      </w:pPr>
    </w:p>
    <w:p w:rsidR="00D61F92" w:rsidRPr="002F1996" w:rsidRDefault="00D61F92" w:rsidP="00D61F92">
      <w:pPr>
        <w:ind w:firstLine="709"/>
        <w:jc w:val="both"/>
        <w:rPr>
          <w:bCs/>
          <w:sz w:val="28"/>
          <w:szCs w:val="28"/>
        </w:rPr>
      </w:pPr>
      <w:r w:rsidRPr="002F1996">
        <w:rPr>
          <w:bCs/>
          <w:sz w:val="28"/>
          <w:szCs w:val="28"/>
        </w:rPr>
        <w:t xml:space="preserve">1. </w:t>
      </w:r>
      <w:r w:rsidR="00EC52DD">
        <w:rPr>
          <w:bCs/>
          <w:sz w:val="28"/>
          <w:szCs w:val="28"/>
        </w:rPr>
        <w:t>Рекомендовать администрации муниципального образования города Шиханы Саратовской области с</w:t>
      </w:r>
      <w:r w:rsidR="00E00EC3">
        <w:rPr>
          <w:bCs/>
          <w:sz w:val="28"/>
          <w:szCs w:val="28"/>
        </w:rPr>
        <w:t>оздать «Общественный музей» при муниципальном учреждении ДК «Корунд»</w:t>
      </w:r>
      <w:r w:rsidRPr="002F1996">
        <w:rPr>
          <w:bCs/>
          <w:sz w:val="28"/>
          <w:szCs w:val="28"/>
        </w:rPr>
        <w:t>.</w:t>
      </w:r>
    </w:p>
    <w:p w:rsidR="00D61F92" w:rsidRPr="002F1996" w:rsidRDefault="00D61F92" w:rsidP="00D61F92">
      <w:pPr>
        <w:ind w:firstLine="720"/>
        <w:jc w:val="both"/>
        <w:rPr>
          <w:sz w:val="28"/>
          <w:szCs w:val="28"/>
        </w:rPr>
      </w:pPr>
      <w:r w:rsidRPr="002F1996">
        <w:rPr>
          <w:sz w:val="28"/>
          <w:szCs w:val="28"/>
        </w:rPr>
        <w:t xml:space="preserve">           </w:t>
      </w:r>
    </w:p>
    <w:p w:rsidR="00E00EC3" w:rsidRDefault="00E00EC3" w:rsidP="00E00EC3">
      <w:pPr>
        <w:pStyle w:val="a"/>
        <w:rPr>
          <w:sz w:val="28"/>
          <w:szCs w:val="28"/>
        </w:rPr>
      </w:pPr>
      <w:r w:rsidRPr="00E00EC3">
        <w:rPr>
          <w:sz w:val="28"/>
          <w:szCs w:val="28"/>
        </w:rPr>
        <w:t xml:space="preserve">Решение опубликовать в </w:t>
      </w:r>
      <w:r w:rsidR="00EC52DD">
        <w:rPr>
          <w:sz w:val="28"/>
          <w:szCs w:val="28"/>
        </w:rPr>
        <w:t>газете  «Шиханские новости</w:t>
      </w:r>
      <w:r w:rsidRPr="00E00EC3">
        <w:rPr>
          <w:sz w:val="28"/>
          <w:szCs w:val="28"/>
        </w:rPr>
        <w:t xml:space="preserve">» и разместить на официальном сайте муниципального образования города Шиханы. </w:t>
      </w:r>
    </w:p>
    <w:p w:rsidR="00E00EC3" w:rsidRDefault="00E00EC3" w:rsidP="00E00EC3">
      <w:pPr>
        <w:pStyle w:val="a5"/>
        <w:rPr>
          <w:sz w:val="28"/>
          <w:szCs w:val="28"/>
        </w:rPr>
      </w:pPr>
    </w:p>
    <w:p w:rsidR="00E00EC3" w:rsidRPr="00E00EC3" w:rsidRDefault="00E00EC3" w:rsidP="00E00EC3">
      <w:pPr>
        <w:pStyle w:val="a"/>
        <w:rPr>
          <w:sz w:val="28"/>
          <w:szCs w:val="28"/>
        </w:rPr>
      </w:pPr>
      <w:r w:rsidRPr="00E00EC3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опубликования</w:t>
      </w:r>
      <w:r w:rsidRPr="00E00EC3">
        <w:rPr>
          <w:sz w:val="28"/>
          <w:szCs w:val="28"/>
        </w:rPr>
        <w:t>.</w:t>
      </w:r>
    </w:p>
    <w:p w:rsidR="00E00EC3" w:rsidRPr="00D473BE" w:rsidRDefault="00E00EC3" w:rsidP="00E00EC3">
      <w:pPr>
        <w:pStyle w:val="a"/>
        <w:numPr>
          <w:ilvl w:val="0"/>
          <w:numId w:val="0"/>
        </w:numPr>
        <w:ind w:left="851"/>
      </w:pPr>
    </w:p>
    <w:p w:rsidR="00E00EC3" w:rsidRPr="00D473BE" w:rsidRDefault="00E00EC3" w:rsidP="00E00EC3">
      <w:pPr>
        <w:pStyle w:val="a"/>
        <w:numPr>
          <w:ilvl w:val="0"/>
          <w:numId w:val="0"/>
        </w:numPr>
        <w:ind w:left="851"/>
      </w:pP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E00EC3" w:rsidRPr="00D473BE" w:rsidTr="0027716C">
        <w:trPr>
          <w:jc w:val="center"/>
        </w:trPr>
        <w:tc>
          <w:tcPr>
            <w:tcW w:w="4423" w:type="dxa"/>
          </w:tcPr>
          <w:p w:rsidR="00E00EC3" w:rsidRPr="00D473BE" w:rsidRDefault="00E00EC3" w:rsidP="0027716C">
            <w:pPr>
              <w:rPr>
                <w:b/>
                <w:noProof/>
                <w:sz w:val="28"/>
                <w:szCs w:val="28"/>
              </w:rPr>
            </w:pPr>
            <w:r w:rsidRPr="00D473BE">
              <w:rPr>
                <w:b/>
                <w:noProof/>
                <w:sz w:val="28"/>
                <w:szCs w:val="28"/>
              </w:rPr>
              <w:t xml:space="preserve">Глава </w:t>
            </w:r>
            <w:r w:rsidRPr="00D473BE">
              <w:rPr>
                <w:b/>
                <w:sz w:val="28"/>
                <w:szCs w:val="28"/>
              </w:rPr>
              <w:t>муниципального образования  город</w:t>
            </w:r>
            <w:r w:rsidRPr="00D473BE">
              <w:rPr>
                <w:sz w:val="28"/>
                <w:szCs w:val="28"/>
              </w:rPr>
              <w:t xml:space="preserve"> </w:t>
            </w:r>
            <w:r w:rsidRPr="00D473BE">
              <w:rPr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E00EC3" w:rsidRPr="00D473BE" w:rsidRDefault="00E00EC3" w:rsidP="0027716C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E00EC3" w:rsidRPr="00D473BE" w:rsidRDefault="00E00EC3" w:rsidP="0027716C">
            <w:pPr>
              <w:rPr>
                <w:b/>
                <w:noProof/>
                <w:sz w:val="28"/>
                <w:szCs w:val="28"/>
              </w:rPr>
            </w:pPr>
            <w:r w:rsidRPr="00D473BE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E00EC3" w:rsidRPr="00D473BE" w:rsidTr="0027716C">
        <w:trPr>
          <w:jc w:val="center"/>
        </w:trPr>
        <w:tc>
          <w:tcPr>
            <w:tcW w:w="4423" w:type="dxa"/>
          </w:tcPr>
          <w:p w:rsidR="00E00EC3" w:rsidRPr="00D473BE" w:rsidRDefault="00E00EC3" w:rsidP="0027716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473BE">
              <w:rPr>
                <w:b/>
                <w:noProof/>
                <w:sz w:val="28"/>
                <w:szCs w:val="28"/>
              </w:rPr>
              <w:t xml:space="preserve">            А.Е. Татаринов</w:t>
            </w:r>
          </w:p>
        </w:tc>
        <w:tc>
          <w:tcPr>
            <w:tcW w:w="1012" w:type="dxa"/>
          </w:tcPr>
          <w:p w:rsidR="00E00EC3" w:rsidRPr="00D473BE" w:rsidRDefault="00E00EC3" w:rsidP="0027716C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E00EC3" w:rsidRPr="00D473BE" w:rsidRDefault="00E00EC3" w:rsidP="0027716C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473BE">
              <w:rPr>
                <w:b/>
                <w:noProof/>
                <w:sz w:val="28"/>
                <w:szCs w:val="28"/>
                <w:lang w:val="en-US"/>
              </w:rPr>
              <w:t xml:space="preserve">        </w:t>
            </w:r>
            <w:r w:rsidRPr="00D473BE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D61F92" w:rsidRDefault="00D61F92" w:rsidP="00E00EC3">
      <w:pPr>
        <w:tabs>
          <w:tab w:val="left" w:pos="8085"/>
          <w:tab w:val="right" w:pos="9355"/>
        </w:tabs>
        <w:rPr>
          <w:b/>
          <w:bCs/>
          <w:i/>
          <w:iCs/>
        </w:rPr>
      </w:pPr>
    </w:p>
    <w:sectPr w:rsidR="00D61F92" w:rsidSect="00BA0491"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2F" w:rsidRDefault="0066772F" w:rsidP="002E197A">
      <w:r>
        <w:separator/>
      </w:r>
    </w:p>
  </w:endnote>
  <w:endnote w:type="continuationSeparator" w:id="1">
    <w:p w:rsidR="0066772F" w:rsidRDefault="0066772F" w:rsidP="002E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2F" w:rsidRDefault="0066772F" w:rsidP="002E197A">
      <w:r>
        <w:separator/>
      </w:r>
    </w:p>
  </w:footnote>
  <w:footnote w:type="continuationSeparator" w:id="1">
    <w:p w:rsidR="0066772F" w:rsidRDefault="0066772F" w:rsidP="002E1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14"/>
    <w:multiLevelType w:val="multilevel"/>
    <w:tmpl w:val="00000014"/>
    <w:name w:val="WW8Num31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>
    <w:nsid w:val="018E644F"/>
    <w:multiLevelType w:val="hybridMultilevel"/>
    <w:tmpl w:val="A4C0D588"/>
    <w:lvl w:ilvl="0" w:tplc="06787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21B62A0"/>
    <w:multiLevelType w:val="hybridMultilevel"/>
    <w:tmpl w:val="6C0A1CA6"/>
    <w:lvl w:ilvl="0" w:tplc="CD302840">
      <w:start w:val="2"/>
      <w:numFmt w:val="decimal"/>
      <w:pStyle w:val="a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D87F12"/>
    <w:multiLevelType w:val="hybridMultilevel"/>
    <w:tmpl w:val="F81E5170"/>
    <w:lvl w:ilvl="0" w:tplc="21DA31B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9C1BFD"/>
    <w:multiLevelType w:val="hybridMultilevel"/>
    <w:tmpl w:val="56D207DA"/>
    <w:lvl w:ilvl="0" w:tplc="C0368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C1AF4"/>
    <w:multiLevelType w:val="multilevel"/>
    <w:tmpl w:val="5E80CA7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8">
    <w:nsid w:val="1B9D1DF2"/>
    <w:multiLevelType w:val="multilevel"/>
    <w:tmpl w:val="27B225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34053"/>
    <w:multiLevelType w:val="multilevel"/>
    <w:tmpl w:val="07CED88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001457"/>
    <w:multiLevelType w:val="hybridMultilevel"/>
    <w:tmpl w:val="20FA706A"/>
    <w:lvl w:ilvl="0" w:tplc="57E2F0DE">
      <w:start w:val="1"/>
      <w:numFmt w:val="decimal"/>
      <w:lvlText w:val="%1."/>
      <w:lvlJc w:val="left"/>
      <w:pPr>
        <w:ind w:left="176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2A8B41AD"/>
    <w:multiLevelType w:val="multilevel"/>
    <w:tmpl w:val="97704B7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2C2A08EE"/>
    <w:multiLevelType w:val="hybridMultilevel"/>
    <w:tmpl w:val="62745AE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CB116A"/>
    <w:multiLevelType w:val="hybridMultilevel"/>
    <w:tmpl w:val="76A65EA6"/>
    <w:lvl w:ilvl="0" w:tplc="090A3C6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4847CA3"/>
    <w:multiLevelType w:val="hybridMultilevel"/>
    <w:tmpl w:val="B4166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825A17"/>
    <w:multiLevelType w:val="hybridMultilevel"/>
    <w:tmpl w:val="729E9F64"/>
    <w:lvl w:ilvl="0" w:tplc="18D02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805EB"/>
    <w:multiLevelType w:val="multilevel"/>
    <w:tmpl w:val="629083A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9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8">
    <w:nsid w:val="4C581DBC"/>
    <w:multiLevelType w:val="hybridMultilevel"/>
    <w:tmpl w:val="5E205C30"/>
    <w:lvl w:ilvl="0" w:tplc="9E2C79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8556FB"/>
    <w:multiLevelType w:val="hybridMultilevel"/>
    <w:tmpl w:val="3AC87BD4"/>
    <w:lvl w:ilvl="0" w:tplc="2C008B56">
      <w:start w:val="1"/>
      <w:numFmt w:val="bullet"/>
      <w:lvlText w:val=""/>
      <w:lvlJc w:val="left"/>
      <w:pPr>
        <w:ind w:left="18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4FBD5B56"/>
    <w:multiLevelType w:val="hybridMultilevel"/>
    <w:tmpl w:val="D6446D88"/>
    <w:lvl w:ilvl="0" w:tplc="6E2867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16F50CF"/>
    <w:multiLevelType w:val="multilevel"/>
    <w:tmpl w:val="F2CC19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2">
    <w:nsid w:val="55974828"/>
    <w:multiLevelType w:val="hybridMultilevel"/>
    <w:tmpl w:val="41CEF476"/>
    <w:lvl w:ilvl="0" w:tplc="E97601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73545CA"/>
    <w:multiLevelType w:val="multilevel"/>
    <w:tmpl w:val="3258DC16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59" w:hanging="36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619" w:hanging="72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619" w:hanging="72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979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2339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2339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2699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699" w:hanging="1800"/>
      </w:pPr>
      <w:rPr>
        <w:rFonts w:hint="default"/>
        <w:sz w:val="27"/>
      </w:rPr>
    </w:lvl>
  </w:abstractNum>
  <w:abstractNum w:abstractNumId="24">
    <w:nsid w:val="581D086B"/>
    <w:multiLevelType w:val="hybridMultilevel"/>
    <w:tmpl w:val="35FC8678"/>
    <w:lvl w:ilvl="0" w:tplc="E97601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AEE1784"/>
    <w:multiLevelType w:val="hybridMultilevel"/>
    <w:tmpl w:val="9DEE5496"/>
    <w:lvl w:ilvl="0" w:tplc="4038108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E66352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1E2500"/>
    <w:multiLevelType w:val="multilevel"/>
    <w:tmpl w:val="49CEFC8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7">
    <w:nsid w:val="6B376331"/>
    <w:multiLevelType w:val="multilevel"/>
    <w:tmpl w:val="110A061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0FB0F64"/>
    <w:multiLevelType w:val="multilevel"/>
    <w:tmpl w:val="93E2DA5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9">
    <w:nsid w:val="74343364"/>
    <w:multiLevelType w:val="hybridMultilevel"/>
    <w:tmpl w:val="A93E42E4"/>
    <w:lvl w:ilvl="0" w:tplc="7E9E0FC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 w:val="0"/>
        <w:sz w:val="28"/>
      </w:rPr>
    </w:lvl>
    <w:lvl w:ilvl="1" w:tplc="7B1EC090">
      <w:start w:val="1"/>
      <w:numFmt w:val="upperRoman"/>
      <w:lvlText w:val="%2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0">
    <w:nsid w:val="75FD44CE"/>
    <w:multiLevelType w:val="hybridMultilevel"/>
    <w:tmpl w:val="9DBA7A14"/>
    <w:lvl w:ilvl="0" w:tplc="00000036">
      <w:start w:val="1"/>
      <w:numFmt w:val="bullet"/>
      <w:lvlText w:val="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6B561D1"/>
    <w:multiLevelType w:val="multilevel"/>
    <w:tmpl w:val="9D148C3A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E7C32AA"/>
    <w:multiLevelType w:val="hybridMultilevel"/>
    <w:tmpl w:val="A8E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0"/>
  </w:num>
  <w:num w:numId="5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6"/>
  </w:num>
  <w:num w:numId="8">
    <w:abstractNumId w:val="19"/>
  </w:num>
  <w:num w:numId="9">
    <w:abstractNumId w:val="23"/>
  </w:num>
  <w:num w:numId="10">
    <w:abstractNumId w:val="3"/>
  </w:num>
  <w:num w:numId="11">
    <w:abstractNumId w:val="5"/>
  </w:num>
  <w:num w:numId="12">
    <w:abstractNumId w:val="8"/>
  </w:num>
  <w:num w:numId="13">
    <w:abstractNumId w:val="31"/>
  </w:num>
  <w:num w:numId="14">
    <w:abstractNumId w:val="24"/>
  </w:num>
  <w:num w:numId="15">
    <w:abstractNumId w:val="16"/>
  </w:num>
  <w:num w:numId="16">
    <w:abstractNumId w:val="7"/>
  </w:num>
  <w:num w:numId="17">
    <w:abstractNumId w:val="26"/>
  </w:num>
  <w:num w:numId="18">
    <w:abstractNumId w:val="22"/>
  </w:num>
  <w:num w:numId="19">
    <w:abstractNumId w:val="10"/>
  </w:num>
  <w:num w:numId="20">
    <w:abstractNumId w:val="12"/>
  </w:num>
  <w:num w:numId="21">
    <w:abstractNumId w:val="27"/>
  </w:num>
  <w:num w:numId="22">
    <w:abstractNumId w:val="14"/>
  </w:num>
  <w:num w:numId="23">
    <w:abstractNumId w:val="0"/>
  </w:num>
  <w:num w:numId="24">
    <w:abstractNumId w:val="32"/>
  </w:num>
  <w:num w:numId="25">
    <w:abstractNumId w:val="1"/>
  </w:num>
  <w:num w:numId="26">
    <w:abstractNumId w:val="2"/>
  </w:num>
  <w:num w:numId="27">
    <w:abstractNumId w:val="25"/>
  </w:num>
  <w:num w:numId="28">
    <w:abstractNumId w:val="30"/>
  </w:num>
  <w:num w:numId="29">
    <w:abstractNumId w:val="15"/>
  </w:num>
  <w:num w:numId="30">
    <w:abstractNumId w:val="13"/>
  </w:num>
  <w:num w:numId="31">
    <w:abstractNumId w:val="17"/>
    <w:lvlOverride w:ilvl="0">
      <w:startOverride w:val="2"/>
    </w:lvlOverride>
    <w:lvlOverride w:ilvl="1">
      <w:startOverride w:val="3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1CC"/>
    <w:rsid w:val="0001248B"/>
    <w:rsid w:val="00072E3E"/>
    <w:rsid w:val="0009048F"/>
    <w:rsid w:val="000909C0"/>
    <w:rsid w:val="000D735C"/>
    <w:rsid w:val="000E27EC"/>
    <w:rsid w:val="0013573C"/>
    <w:rsid w:val="001611CC"/>
    <w:rsid w:val="001E2B34"/>
    <w:rsid w:val="002122FF"/>
    <w:rsid w:val="00245C8E"/>
    <w:rsid w:val="002D2A63"/>
    <w:rsid w:val="002D5E77"/>
    <w:rsid w:val="002E085B"/>
    <w:rsid w:val="002E197A"/>
    <w:rsid w:val="003702CA"/>
    <w:rsid w:val="003742E4"/>
    <w:rsid w:val="003825D5"/>
    <w:rsid w:val="00404D39"/>
    <w:rsid w:val="00414A3D"/>
    <w:rsid w:val="00470E73"/>
    <w:rsid w:val="004939FE"/>
    <w:rsid w:val="00502997"/>
    <w:rsid w:val="00557626"/>
    <w:rsid w:val="00596584"/>
    <w:rsid w:val="005A23BD"/>
    <w:rsid w:val="005C2E02"/>
    <w:rsid w:val="005D27FE"/>
    <w:rsid w:val="005E11AC"/>
    <w:rsid w:val="005E36CE"/>
    <w:rsid w:val="006037CC"/>
    <w:rsid w:val="0064001A"/>
    <w:rsid w:val="0066772F"/>
    <w:rsid w:val="006903E4"/>
    <w:rsid w:val="006B0FF5"/>
    <w:rsid w:val="007079B4"/>
    <w:rsid w:val="00735120"/>
    <w:rsid w:val="007808AB"/>
    <w:rsid w:val="00783B96"/>
    <w:rsid w:val="007F0B6D"/>
    <w:rsid w:val="00836789"/>
    <w:rsid w:val="008A39EF"/>
    <w:rsid w:val="008B4BF8"/>
    <w:rsid w:val="008F09AF"/>
    <w:rsid w:val="008F424B"/>
    <w:rsid w:val="00931AF2"/>
    <w:rsid w:val="00950B9F"/>
    <w:rsid w:val="00960011"/>
    <w:rsid w:val="009A1FBC"/>
    <w:rsid w:val="009C3204"/>
    <w:rsid w:val="00A240B3"/>
    <w:rsid w:val="00A67805"/>
    <w:rsid w:val="00A7054D"/>
    <w:rsid w:val="00AD2F07"/>
    <w:rsid w:val="00B22CAD"/>
    <w:rsid w:val="00B26B1C"/>
    <w:rsid w:val="00B51E84"/>
    <w:rsid w:val="00BA0491"/>
    <w:rsid w:val="00BC3233"/>
    <w:rsid w:val="00C065C1"/>
    <w:rsid w:val="00C4055E"/>
    <w:rsid w:val="00C77EDA"/>
    <w:rsid w:val="00C83656"/>
    <w:rsid w:val="00CA05AA"/>
    <w:rsid w:val="00CC26DF"/>
    <w:rsid w:val="00CD2A5D"/>
    <w:rsid w:val="00D40D49"/>
    <w:rsid w:val="00D61F92"/>
    <w:rsid w:val="00D90E4E"/>
    <w:rsid w:val="00DC3DE8"/>
    <w:rsid w:val="00DC790D"/>
    <w:rsid w:val="00E00EC3"/>
    <w:rsid w:val="00E31A76"/>
    <w:rsid w:val="00E53AE1"/>
    <w:rsid w:val="00EC52DD"/>
    <w:rsid w:val="00F13499"/>
    <w:rsid w:val="00F41767"/>
    <w:rsid w:val="00F66E99"/>
    <w:rsid w:val="00F7722C"/>
    <w:rsid w:val="00F8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11C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04D39"/>
    <w:pPr>
      <w:keepNext/>
      <w:autoSpaceDE w:val="0"/>
      <w:autoSpaceDN w:val="0"/>
      <w:spacing w:before="240" w:after="120"/>
      <w:outlineLvl w:val="0"/>
    </w:pPr>
    <w:rPr>
      <w:rFonts w:eastAsia="Calibri" w:cs="Arial"/>
      <w:b/>
      <w:bCs/>
      <w:kern w:val="28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404D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0"/>
    <w:next w:val="a0"/>
    <w:link w:val="80"/>
    <w:semiHidden/>
    <w:unhideWhenUsed/>
    <w:qFormat/>
    <w:rsid w:val="00404D3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E36CE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0"/>
    <w:link w:val="a6"/>
    <w:uiPriority w:val="34"/>
    <w:qFormat/>
    <w:rsid w:val="005E36CE"/>
    <w:pPr>
      <w:ind w:left="708"/>
    </w:pPr>
  </w:style>
  <w:style w:type="paragraph" w:styleId="a7">
    <w:name w:val="Body Text"/>
    <w:basedOn w:val="a0"/>
    <w:link w:val="a8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8">
    <w:name w:val="Основной текст Знак"/>
    <w:link w:val="a7"/>
    <w:rsid w:val="001611CC"/>
    <w:rPr>
      <w:b/>
      <w:bCs/>
      <w:sz w:val="26"/>
      <w:szCs w:val="26"/>
    </w:rPr>
  </w:style>
  <w:style w:type="paragraph" w:styleId="2">
    <w:name w:val="Body Text Indent 2"/>
    <w:basedOn w:val="a0"/>
    <w:link w:val="20"/>
    <w:uiPriority w:val="99"/>
    <w:semiHidden/>
    <w:unhideWhenUsed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F7722C"/>
    <w:rPr>
      <w:sz w:val="24"/>
      <w:szCs w:val="24"/>
    </w:rPr>
  </w:style>
  <w:style w:type="paragraph" w:styleId="a9">
    <w:name w:val="header"/>
    <w:basedOn w:val="a0"/>
    <w:link w:val="aa"/>
    <w:rsid w:val="00C4055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C4055E"/>
  </w:style>
  <w:style w:type="character" w:customStyle="1" w:styleId="10">
    <w:name w:val="Заголовок 1 Знак"/>
    <w:basedOn w:val="a1"/>
    <w:link w:val="1"/>
    <w:rsid w:val="00404D39"/>
    <w:rPr>
      <w:rFonts w:eastAsia="Calibri" w:cs="Arial"/>
      <w:b/>
      <w:bCs/>
      <w:kern w:val="28"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404D39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basedOn w:val="a1"/>
    <w:link w:val="8"/>
    <w:semiHidden/>
    <w:rsid w:val="00404D39"/>
    <w:rPr>
      <w:rFonts w:ascii="Calibri" w:hAnsi="Calibri"/>
      <w:i/>
      <w:iCs/>
      <w:sz w:val="24"/>
      <w:szCs w:val="24"/>
    </w:rPr>
  </w:style>
  <w:style w:type="table" w:styleId="ab">
    <w:name w:val="Table Grid"/>
    <w:basedOn w:val="a2"/>
    <w:rsid w:val="00404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0"/>
    <w:link w:val="ad"/>
    <w:rsid w:val="00404D39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404D39"/>
    <w:rPr>
      <w:sz w:val="24"/>
      <w:szCs w:val="24"/>
    </w:rPr>
  </w:style>
  <w:style w:type="paragraph" w:customStyle="1" w:styleId="ae">
    <w:name w:val="Основной"/>
    <w:basedOn w:val="a0"/>
    <w:rsid w:val="00404D39"/>
    <w:pPr>
      <w:ind w:firstLine="709"/>
      <w:jc w:val="both"/>
    </w:pPr>
    <w:rPr>
      <w:sz w:val="28"/>
      <w:szCs w:val="20"/>
    </w:rPr>
  </w:style>
  <w:style w:type="character" w:customStyle="1" w:styleId="9">
    <w:name w:val="Знак Знак9"/>
    <w:locked/>
    <w:rsid w:val="00404D39"/>
    <w:rPr>
      <w:sz w:val="24"/>
      <w:szCs w:val="24"/>
      <w:lang w:val="ru-RU" w:eastAsia="ru-RU" w:bidi="ar-SA"/>
    </w:rPr>
  </w:style>
  <w:style w:type="paragraph" w:customStyle="1" w:styleId="af">
    <w:name w:val="таблица_название"/>
    <w:basedOn w:val="a0"/>
    <w:rsid w:val="00404D39"/>
    <w:pPr>
      <w:keepNext/>
      <w:spacing w:line="360" w:lineRule="auto"/>
      <w:ind w:firstLine="709"/>
      <w:jc w:val="right"/>
    </w:pPr>
    <w:rPr>
      <w:rFonts w:ascii="Arial" w:hAnsi="Arial"/>
      <w:sz w:val="20"/>
      <w:szCs w:val="20"/>
    </w:rPr>
  </w:style>
  <w:style w:type="paragraph" w:customStyle="1" w:styleId="af0">
    <w:name w:val="Основной тект"/>
    <w:basedOn w:val="a0"/>
    <w:rsid w:val="00404D39"/>
    <w:pPr>
      <w:ind w:firstLine="851"/>
      <w:jc w:val="both"/>
    </w:pPr>
    <w:rPr>
      <w:sz w:val="28"/>
      <w:szCs w:val="20"/>
    </w:rPr>
  </w:style>
  <w:style w:type="paragraph" w:customStyle="1" w:styleId="af1">
    <w:name w:val="текст_реф_ау"/>
    <w:basedOn w:val="a0"/>
    <w:rsid w:val="00404D39"/>
    <w:pPr>
      <w:spacing w:line="312" w:lineRule="auto"/>
      <w:ind w:firstLine="720"/>
      <w:jc w:val="both"/>
    </w:pPr>
    <w:rPr>
      <w:spacing w:val="-2"/>
      <w:sz w:val="28"/>
      <w:szCs w:val="20"/>
    </w:rPr>
  </w:style>
  <w:style w:type="paragraph" w:customStyle="1" w:styleId="ConsPlusNormal">
    <w:name w:val="ConsPlusNormal"/>
    <w:rsid w:val="00404D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7">
    <w:name w:val="заголовок 7"/>
    <w:basedOn w:val="a0"/>
    <w:next w:val="a0"/>
    <w:rsid w:val="00404D39"/>
    <w:pPr>
      <w:keepNext/>
      <w:widowControl w:val="0"/>
      <w:jc w:val="center"/>
    </w:pPr>
    <w:rPr>
      <w:szCs w:val="20"/>
    </w:rPr>
  </w:style>
  <w:style w:type="character" w:customStyle="1" w:styleId="af2">
    <w:name w:val="Основной текст_"/>
    <w:link w:val="21"/>
    <w:rsid w:val="00404D3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2"/>
    <w:rsid w:val="00404D39"/>
    <w:pPr>
      <w:widowControl w:val="0"/>
      <w:shd w:val="clear" w:color="auto" w:fill="FFFFFF"/>
      <w:spacing w:after="660" w:line="350" w:lineRule="exact"/>
      <w:ind w:hanging="600"/>
    </w:pPr>
    <w:rPr>
      <w:sz w:val="26"/>
      <w:szCs w:val="26"/>
      <w:shd w:val="clear" w:color="auto" w:fill="FFFFFF"/>
    </w:rPr>
  </w:style>
  <w:style w:type="paragraph" w:styleId="af3">
    <w:name w:val="footer"/>
    <w:basedOn w:val="a0"/>
    <w:link w:val="af4"/>
    <w:rsid w:val="00404D3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404D39"/>
    <w:rPr>
      <w:sz w:val="24"/>
      <w:szCs w:val="24"/>
    </w:rPr>
  </w:style>
  <w:style w:type="paragraph" w:styleId="af5">
    <w:name w:val="Normal (Web)"/>
    <w:aliases w:val=" Знак Знак3,Обычный (Web)"/>
    <w:basedOn w:val="a0"/>
    <w:link w:val="af6"/>
    <w:rsid w:val="00404D39"/>
    <w:pPr>
      <w:spacing w:before="100" w:beforeAutospacing="1" w:after="100" w:afterAutospacing="1"/>
    </w:pPr>
  </w:style>
  <w:style w:type="paragraph" w:customStyle="1" w:styleId="af7">
    <w:name w:val="Обычный.заголовок"/>
    <w:rsid w:val="00404D39"/>
    <w:pPr>
      <w:widowControl w:val="0"/>
      <w:overflowPunct w:val="0"/>
      <w:autoSpaceDE w:val="0"/>
      <w:autoSpaceDN w:val="0"/>
      <w:adjustRightInd w:val="0"/>
      <w:jc w:val="center"/>
    </w:pPr>
    <w:rPr>
      <w:color w:val="008000"/>
      <w:sz w:val="28"/>
    </w:rPr>
  </w:style>
  <w:style w:type="paragraph" w:customStyle="1" w:styleId="af8">
    <w:name w:val="таблица_текст"/>
    <w:basedOn w:val="a0"/>
    <w:rsid w:val="00404D39"/>
    <w:pPr>
      <w:keepNext/>
      <w:ind w:left="80" w:firstLine="709"/>
      <w:jc w:val="both"/>
    </w:pPr>
    <w:rPr>
      <w:rFonts w:ascii="Arial" w:hAnsi="Arial"/>
      <w:snapToGrid w:val="0"/>
      <w:sz w:val="18"/>
      <w:szCs w:val="20"/>
    </w:rPr>
  </w:style>
  <w:style w:type="paragraph" w:customStyle="1" w:styleId="ConsNormal">
    <w:name w:val="ConsNormal"/>
    <w:rsid w:val="00404D39"/>
    <w:pPr>
      <w:widowControl w:val="0"/>
      <w:autoSpaceDE w:val="0"/>
      <w:autoSpaceDN w:val="0"/>
      <w:adjustRightInd w:val="0"/>
      <w:ind w:firstLine="720"/>
    </w:pPr>
    <w:rPr>
      <w:rFonts w:ascii="Courier New" w:hAnsi="Courier New"/>
    </w:rPr>
  </w:style>
  <w:style w:type="paragraph" w:styleId="af9">
    <w:name w:val="Title"/>
    <w:basedOn w:val="a0"/>
    <w:link w:val="afa"/>
    <w:qFormat/>
    <w:rsid w:val="00404D39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basedOn w:val="a1"/>
    <w:link w:val="af9"/>
    <w:rsid w:val="00404D39"/>
    <w:rPr>
      <w:b/>
      <w:sz w:val="28"/>
    </w:rPr>
  </w:style>
  <w:style w:type="paragraph" w:customStyle="1" w:styleId="afb">
    <w:name w:val="тест"/>
    <w:basedOn w:val="a0"/>
    <w:link w:val="afc"/>
    <w:autoRedefine/>
    <w:rsid w:val="00404D39"/>
    <w:pPr>
      <w:ind w:firstLine="540"/>
      <w:jc w:val="both"/>
    </w:pPr>
    <w:rPr>
      <w:sz w:val="28"/>
      <w:szCs w:val="28"/>
      <w:lang w:eastAsia="en-US"/>
    </w:rPr>
  </w:style>
  <w:style w:type="character" w:customStyle="1" w:styleId="afc">
    <w:name w:val="тест Знак"/>
    <w:link w:val="afb"/>
    <w:rsid w:val="00404D39"/>
    <w:rPr>
      <w:sz w:val="28"/>
      <w:szCs w:val="28"/>
      <w:lang w:eastAsia="en-US"/>
    </w:rPr>
  </w:style>
  <w:style w:type="paragraph" w:customStyle="1" w:styleId="11">
    <w:name w:val="Обычный1"/>
    <w:rsid w:val="00404D39"/>
  </w:style>
  <w:style w:type="character" w:customStyle="1" w:styleId="ConsPlusNormal0">
    <w:name w:val="ConsPlusNormal Знак Знак"/>
    <w:link w:val="ConsPlusNormal1"/>
    <w:locked/>
    <w:rsid w:val="00404D39"/>
    <w:rPr>
      <w:rFonts w:ascii="Arial" w:hAnsi="Arial" w:cs="Arial"/>
    </w:rPr>
  </w:style>
  <w:style w:type="paragraph" w:customStyle="1" w:styleId="ConsPlusNormal1">
    <w:name w:val="ConsPlusNormal Знак"/>
    <w:link w:val="ConsPlusNormal0"/>
    <w:rsid w:val="00404D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locked/>
    <w:rsid w:val="00404D39"/>
    <w:rPr>
      <w:sz w:val="28"/>
      <w:lang w:val="ru-RU" w:eastAsia="ru-RU" w:bidi="ar-SA"/>
    </w:rPr>
  </w:style>
  <w:style w:type="paragraph" w:customStyle="1" w:styleId="afd">
    <w:name w:val="Знак Знак Знак Знак"/>
    <w:basedOn w:val="a0"/>
    <w:rsid w:val="00404D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1"/>
    <w:rsid w:val="00404D39"/>
  </w:style>
  <w:style w:type="character" w:customStyle="1" w:styleId="apple-converted-space">
    <w:name w:val="apple-converted-space"/>
    <w:basedOn w:val="a1"/>
    <w:rsid w:val="00404D39"/>
  </w:style>
  <w:style w:type="character" w:styleId="afe">
    <w:name w:val="Emphasis"/>
    <w:qFormat/>
    <w:rsid w:val="00404D39"/>
    <w:rPr>
      <w:i/>
      <w:iCs/>
    </w:rPr>
  </w:style>
  <w:style w:type="paragraph" w:customStyle="1" w:styleId="ConsPlusTitle">
    <w:name w:val="ConsPlusTitle"/>
    <w:rsid w:val="00404D39"/>
    <w:pPr>
      <w:widowControl w:val="0"/>
      <w:autoSpaceDE w:val="0"/>
      <w:autoSpaceDN w:val="0"/>
    </w:pPr>
    <w:rPr>
      <w:b/>
      <w:sz w:val="24"/>
    </w:rPr>
  </w:style>
  <w:style w:type="paragraph" w:customStyle="1" w:styleId="3">
    <w:name w:val="Заг 3 Знак"/>
    <w:basedOn w:val="a0"/>
    <w:link w:val="30"/>
    <w:rsid w:val="00404D39"/>
    <w:pPr>
      <w:spacing w:before="240" w:after="180"/>
    </w:pPr>
    <w:rPr>
      <w:rFonts w:ascii="Arial" w:eastAsia="Calibri" w:hAnsi="Arial" w:cs="Arial"/>
      <w:b/>
      <w:color w:val="0070C0"/>
    </w:rPr>
  </w:style>
  <w:style w:type="character" w:customStyle="1" w:styleId="30">
    <w:name w:val="Заг 3 Знак Знак"/>
    <w:link w:val="3"/>
    <w:locked/>
    <w:rsid w:val="00404D39"/>
    <w:rPr>
      <w:rFonts w:ascii="Arial" w:eastAsia="Calibri" w:hAnsi="Arial" w:cs="Arial"/>
      <w:b/>
      <w:color w:val="0070C0"/>
      <w:sz w:val="24"/>
      <w:szCs w:val="24"/>
    </w:rPr>
  </w:style>
  <w:style w:type="paragraph" w:customStyle="1" w:styleId="ConsCell">
    <w:name w:val="ConsCell"/>
    <w:rsid w:val="00404D39"/>
    <w:pPr>
      <w:widowControl w:val="0"/>
      <w:autoSpaceDE w:val="0"/>
      <w:autoSpaceDN w:val="0"/>
    </w:pPr>
    <w:rPr>
      <w:rFonts w:ascii="Arial" w:hAnsi="Arial"/>
      <w:sz w:val="18"/>
    </w:rPr>
  </w:style>
  <w:style w:type="character" w:customStyle="1" w:styleId="hl0">
    <w:name w:val="hl0"/>
    <w:basedOn w:val="a1"/>
    <w:rsid w:val="00404D39"/>
  </w:style>
  <w:style w:type="paragraph" w:styleId="22">
    <w:name w:val="Body Text 2"/>
    <w:basedOn w:val="a0"/>
    <w:link w:val="23"/>
    <w:semiHidden/>
    <w:unhideWhenUsed/>
    <w:rsid w:val="00404D3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semiHidden/>
    <w:rsid w:val="00404D3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4D3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ntStyle27">
    <w:name w:val="Font Style27"/>
    <w:rsid w:val="00404D39"/>
    <w:rPr>
      <w:rFonts w:ascii="Times New Roman" w:hAnsi="Times New Roman" w:cs="Times New Roman"/>
      <w:sz w:val="24"/>
      <w:szCs w:val="24"/>
    </w:rPr>
  </w:style>
  <w:style w:type="paragraph" w:customStyle="1" w:styleId="aff">
    <w:name w:val="Базовый"/>
    <w:semiHidden/>
    <w:rsid w:val="00404D39"/>
    <w:pPr>
      <w:suppressAutoHyphens/>
      <w:spacing w:line="100" w:lineRule="atLeast"/>
    </w:pPr>
    <w:rPr>
      <w:rFonts w:eastAsia="Calibri"/>
      <w:sz w:val="24"/>
      <w:szCs w:val="24"/>
    </w:rPr>
  </w:style>
  <w:style w:type="paragraph" w:customStyle="1" w:styleId="aff0">
    <w:name w:val="Знак"/>
    <w:basedOn w:val="a0"/>
    <w:rsid w:val="00404D3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6">
    <w:name w:val="Обычный (веб) Знак"/>
    <w:aliases w:val=" Знак Знак3 Знак,Обычный (Web) Знак"/>
    <w:link w:val="af5"/>
    <w:locked/>
    <w:rsid w:val="00404D39"/>
    <w:rPr>
      <w:sz w:val="24"/>
      <w:szCs w:val="24"/>
    </w:rPr>
  </w:style>
  <w:style w:type="paragraph" w:customStyle="1" w:styleId="12">
    <w:name w:val="Знак1"/>
    <w:basedOn w:val="a0"/>
    <w:next w:val="a0"/>
    <w:semiHidden/>
    <w:rsid w:val="00404D39"/>
    <w:pPr>
      <w:widowControl w:val="0"/>
      <w:autoSpaceDE w:val="0"/>
      <w:autoSpaceDN w:val="0"/>
      <w:adjustRightInd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2"/>
    <w:basedOn w:val="a0"/>
    <w:rsid w:val="00404D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1z0">
    <w:name w:val="WW8Num1z0"/>
    <w:rsid w:val="00404D39"/>
  </w:style>
  <w:style w:type="character" w:styleId="aff1">
    <w:name w:val="page number"/>
    <w:basedOn w:val="a1"/>
    <w:rsid w:val="00404D39"/>
  </w:style>
  <w:style w:type="paragraph" w:customStyle="1" w:styleId="210">
    <w:name w:val="Основной текст с отступом 21"/>
    <w:basedOn w:val="a0"/>
    <w:rsid w:val="00404D39"/>
    <w:pPr>
      <w:suppressAutoHyphens/>
      <w:overflowPunct w:val="0"/>
      <w:autoSpaceDE w:val="0"/>
      <w:ind w:firstLine="567"/>
      <w:jc w:val="both"/>
    </w:pPr>
    <w:rPr>
      <w:sz w:val="28"/>
      <w:szCs w:val="20"/>
      <w:lang w:eastAsia="ar-SA"/>
    </w:rPr>
  </w:style>
  <w:style w:type="paragraph" w:customStyle="1" w:styleId="Char">
    <w:name w:val="Char"/>
    <w:basedOn w:val="a0"/>
    <w:rsid w:val="00404D39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p3">
    <w:name w:val="p3"/>
    <w:basedOn w:val="a0"/>
    <w:rsid w:val="00404D39"/>
    <w:pPr>
      <w:spacing w:before="100" w:beforeAutospacing="1" w:after="100" w:afterAutospacing="1"/>
    </w:pPr>
  </w:style>
  <w:style w:type="character" w:customStyle="1" w:styleId="s1">
    <w:name w:val="s1"/>
    <w:basedOn w:val="a1"/>
    <w:rsid w:val="00404D39"/>
  </w:style>
  <w:style w:type="character" w:customStyle="1" w:styleId="s2">
    <w:name w:val="s2"/>
    <w:basedOn w:val="a1"/>
    <w:rsid w:val="00404D39"/>
  </w:style>
  <w:style w:type="character" w:customStyle="1" w:styleId="s3">
    <w:name w:val="s3"/>
    <w:basedOn w:val="a1"/>
    <w:rsid w:val="00404D39"/>
  </w:style>
  <w:style w:type="character" w:customStyle="1" w:styleId="s4">
    <w:name w:val="s4"/>
    <w:basedOn w:val="a1"/>
    <w:rsid w:val="00404D39"/>
  </w:style>
  <w:style w:type="character" w:customStyle="1" w:styleId="s5">
    <w:name w:val="s5"/>
    <w:basedOn w:val="a1"/>
    <w:rsid w:val="00404D39"/>
  </w:style>
  <w:style w:type="character" w:customStyle="1" w:styleId="13">
    <w:name w:val="Основной шрифт абзаца1"/>
    <w:rsid w:val="00404D39"/>
  </w:style>
  <w:style w:type="character" w:customStyle="1" w:styleId="a6">
    <w:name w:val="Абзац списка Знак"/>
    <w:link w:val="a5"/>
    <w:uiPriority w:val="34"/>
    <w:locked/>
    <w:rsid w:val="00404D39"/>
    <w:rPr>
      <w:sz w:val="24"/>
      <w:szCs w:val="24"/>
    </w:rPr>
  </w:style>
  <w:style w:type="paragraph" w:styleId="aff2">
    <w:name w:val="Balloon Text"/>
    <w:basedOn w:val="a0"/>
    <w:link w:val="aff3"/>
    <w:rsid w:val="00404D39"/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1"/>
    <w:link w:val="aff2"/>
    <w:rsid w:val="00404D39"/>
    <w:rPr>
      <w:rFonts w:ascii="Tahoma" w:hAnsi="Tahoma"/>
      <w:sz w:val="16"/>
      <w:szCs w:val="16"/>
    </w:rPr>
  </w:style>
  <w:style w:type="paragraph" w:customStyle="1" w:styleId="style5">
    <w:name w:val="style5"/>
    <w:basedOn w:val="a0"/>
    <w:uiPriority w:val="99"/>
    <w:rsid w:val="00D61F92"/>
    <w:pPr>
      <w:spacing w:before="100" w:beforeAutospacing="1" w:after="100" w:afterAutospacing="1"/>
    </w:pPr>
  </w:style>
  <w:style w:type="paragraph" w:customStyle="1" w:styleId="a">
    <w:name w:val="Нумерация"/>
    <w:basedOn w:val="a0"/>
    <w:autoRedefine/>
    <w:rsid w:val="00E00EC3"/>
    <w:pPr>
      <w:numPr>
        <w:numId w:val="33"/>
      </w:numPr>
      <w:ind w:left="0" w:firstLine="851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2021-02-11T04:50:00Z</cp:lastPrinted>
  <dcterms:created xsi:type="dcterms:W3CDTF">2021-02-11T04:56:00Z</dcterms:created>
  <dcterms:modified xsi:type="dcterms:W3CDTF">2021-02-19T04:56:00Z</dcterms:modified>
</cp:coreProperties>
</file>